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6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Белорусов С.А., ранее привлекавшийся по ч.1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28.06.2021, в виде запрета пребывания вне жилого помещения, являющегося местом жительства в период с 22</w:t>
      </w:r>
      <w:r>
        <w:rPr>
          <w:rFonts w:ascii="Times New Roman" w:eastAsia="Times New Roman" w:hAnsi="Times New Roman" w:cs="Times New Roman"/>
          <w:sz w:val="26"/>
          <w:szCs w:val="26"/>
        </w:rPr>
        <w:t>.00 час. до 06.00 час.,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Белорусов С.А., ранее привлекавшийся по ч.1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28.06.2021, в виде запрета пребывания вне жилого помещения, являющегося местом жительства в период с 22.00 час. до 06.00 час.,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17.03.2024 в 22 часа 40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3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судом, при отсутствии признаков преступления, предусмотренных ч.1 ст. 314.1 УК РФ, ч.2 ст. 314.1 УК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свидетеля </w:t>
      </w:r>
      <w:r>
        <w:rPr>
          <w:rStyle w:val="cat-UserDefinedgrp-31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28.06.2021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- копия дела административного надзора;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постановления по делу об административном правонарушении от 24.01.2024;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постановления по делу об административном правонарушении от 30.03.2024;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Алексеевича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5"/>
          <w:szCs w:val="25"/>
        </w:rPr>
        <w:t>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03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2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0">
    <w:name w:val="cat-UserDefined grp-26 rplc-0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20">
    <w:name w:val="cat-UserDefined grp-28 rplc-20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31rplc-33">
    <w:name w:val="cat-UserDefined grp-31 rplc-33"/>
    <w:basedOn w:val="DefaultParagraphFont"/>
  </w:style>
  <w:style w:type="character" w:customStyle="1" w:styleId="cat-UserDefinedgrp-32rplc-48">
    <w:name w:val="cat-UserDefined grp-32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